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7DD8" w14:textId="77777777" w:rsidR="00E87E49" w:rsidRPr="00E87E49" w:rsidRDefault="00E87E49" w:rsidP="00E87E49">
      <w:pPr>
        <w:pStyle w:val="NormalWeb"/>
        <w:rPr>
          <w:sz w:val="48"/>
          <w:szCs w:val="48"/>
        </w:rPr>
      </w:pPr>
      <w:r w:rsidRPr="00E87E49">
        <w:rPr>
          <w:rStyle w:val="Strong"/>
          <w:sz w:val="48"/>
          <w:szCs w:val="48"/>
        </w:rPr>
        <w:t>Есть в небе прекрасная Божья страна,</w:t>
      </w:r>
      <w:r w:rsidRPr="00E87E49">
        <w:rPr>
          <w:b/>
          <w:bCs/>
          <w:sz w:val="48"/>
          <w:szCs w:val="48"/>
        </w:rPr>
        <w:br/>
      </w:r>
      <w:r w:rsidRPr="00E87E49">
        <w:rPr>
          <w:rStyle w:val="Strong"/>
          <w:sz w:val="48"/>
          <w:szCs w:val="48"/>
        </w:rPr>
        <w:t>Всех Божиих чад ожидает она.</w:t>
      </w:r>
      <w:r w:rsidRPr="00E87E49">
        <w:rPr>
          <w:b/>
          <w:bCs/>
          <w:sz w:val="48"/>
          <w:szCs w:val="48"/>
        </w:rPr>
        <w:br/>
      </w:r>
      <w:r w:rsidRPr="00E87E49">
        <w:rPr>
          <w:rStyle w:val="Strong"/>
          <w:color w:val="0000FF"/>
          <w:sz w:val="48"/>
          <w:szCs w:val="48"/>
        </w:rPr>
        <w:t xml:space="preserve">Вперёд направляюсь с надеждой в груди, </w:t>
      </w:r>
      <w:r w:rsidRPr="00E87E49">
        <w:rPr>
          <w:b/>
          <w:bCs/>
          <w:sz w:val="48"/>
          <w:szCs w:val="48"/>
        </w:rPr>
        <w:br/>
      </w:r>
      <w:r w:rsidRPr="00E87E49">
        <w:rPr>
          <w:rStyle w:val="Strong"/>
          <w:color w:val="0000FF"/>
          <w:sz w:val="48"/>
          <w:szCs w:val="48"/>
        </w:rPr>
        <w:t>Я верю, я знаю, что Ты впереди!</w:t>
      </w:r>
    </w:p>
    <w:p w14:paraId="2E398892" w14:textId="77777777" w:rsidR="00E87E49" w:rsidRPr="00E87E49" w:rsidRDefault="00E87E49" w:rsidP="00E87E49">
      <w:pPr>
        <w:pStyle w:val="NormalWeb"/>
        <w:rPr>
          <w:sz w:val="48"/>
          <w:szCs w:val="48"/>
        </w:rPr>
      </w:pPr>
      <w:r w:rsidRPr="00E87E49">
        <w:rPr>
          <w:rStyle w:val="Strong"/>
          <w:sz w:val="48"/>
          <w:szCs w:val="48"/>
        </w:rPr>
        <w:t>То город прекрасный; дорогу туда</w:t>
      </w:r>
      <w:r w:rsidRPr="00E87E49">
        <w:rPr>
          <w:b/>
          <w:bCs/>
          <w:sz w:val="48"/>
          <w:szCs w:val="48"/>
        </w:rPr>
        <w:br/>
      </w:r>
      <w:r w:rsidRPr="00E87E49">
        <w:rPr>
          <w:rStyle w:val="Strong"/>
          <w:sz w:val="48"/>
          <w:szCs w:val="48"/>
        </w:rPr>
        <w:t>Никто без Христа не найдёт никогда.</w:t>
      </w:r>
      <w:r w:rsidRPr="00E87E49">
        <w:rPr>
          <w:b/>
          <w:bCs/>
          <w:sz w:val="48"/>
          <w:szCs w:val="48"/>
        </w:rPr>
        <w:br/>
      </w:r>
      <w:r w:rsidRPr="00E87E49">
        <w:rPr>
          <w:rStyle w:val="Strong"/>
          <w:color w:val="0000FF"/>
          <w:sz w:val="48"/>
          <w:szCs w:val="48"/>
        </w:rPr>
        <w:t xml:space="preserve">Я слышу Твой голос: «За Мною иди!», </w:t>
      </w:r>
      <w:r w:rsidRPr="00E87E49">
        <w:rPr>
          <w:b/>
          <w:bCs/>
          <w:sz w:val="48"/>
          <w:szCs w:val="48"/>
        </w:rPr>
        <w:br/>
      </w:r>
      <w:r w:rsidRPr="00E87E49">
        <w:rPr>
          <w:rStyle w:val="Strong"/>
          <w:color w:val="0000FF"/>
          <w:sz w:val="48"/>
          <w:szCs w:val="48"/>
        </w:rPr>
        <w:t>Я верю, я знаю, что Ты впереди!</w:t>
      </w:r>
      <w:r w:rsidRPr="00E87E49">
        <w:rPr>
          <w:rStyle w:val="Strong"/>
          <w:sz w:val="48"/>
          <w:szCs w:val="48"/>
        </w:rPr>
        <w:t xml:space="preserve"> </w:t>
      </w:r>
    </w:p>
    <w:p w14:paraId="70391191" w14:textId="77777777" w:rsidR="00E87E49" w:rsidRPr="00E87E49" w:rsidRDefault="00E87E49" w:rsidP="00E87E49">
      <w:pPr>
        <w:pStyle w:val="NormalWeb"/>
        <w:rPr>
          <w:sz w:val="48"/>
          <w:szCs w:val="48"/>
        </w:rPr>
      </w:pPr>
      <w:r w:rsidRPr="00E87E49">
        <w:rPr>
          <w:rStyle w:val="Strong"/>
          <w:sz w:val="48"/>
          <w:szCs w:val="48"/>
        </w:rPr>
        <w:t>К той Родине дивной всем сердцем стремлюсь,</w:t>
      </w:r>
      <w:r w:rsidRPr="00E87E49">
        <w:rPr>
          <w:b/>
          <w:bCs/>
          <w:sz w:val="48"/>
          <w:szCs w:val="48"/>
        </w:rPr>
        <w:br/>
      </w:r>
      <w:r w:rsidRPr="00E87E49">
        <w:rPr>
          <w:rStyle w:val="Strong"/>
          <w:sz w:val="48"/>
          <w:szCs w:val="48"/>
        </w:rPr>
        <w:t>К Тебе я в молитве своей возношусь.</w:t>
      </w:r>
      <w:r w:rsidRPr="00E87E49">
        <w:rPr>
          <w:b/>
          <w:bCs/>
          <w:sz w:val="48"/>
          <w:szCs w:val="48"/>
        </w:rPr>
        <w:br/>
      </w:r>
      <w:r w:rsidRPr="00E87E49">
        <w:rPr>
          <w:rStyle w:val="Strong"/>
          <w:color w:val="0000FF"/>
          <w:sz w:val="48"/>
          <w:szCs w:val="48"/>
        </w:rPr>
        <w:t xml:space="preserve">О, Пастырь мой добрый, меня Ты веди, </w:t>
      </w:r>
      <w:r w:rsidRPr="00E87E49">
        <w:rPr>
          <w:b/>
          <w:bCs/>
          <w:sz w:val="48"/>
          <w:szCs w:val="48"/>
        </w:rPr>
        <w:br/>
      </w:r>
      <w:r w:rsidRPr="00E87E49">
        <w:rPr>
          <w:rStyle w:val="Strong"/>
          <w:color w:val="0000FF"/>
          <w:sz w:val="48"/>
          <w:szCs w:val="48"/>
        </w:rPr>
        <w:t>Я верю, я знаю, что Ты впереди!</w:t>
      </w:r>
    </w:p>
    <w:p w14:paraId="52FF4439" w14:textId="0141206C" w:rsidR="00CC43E0" w:rsidRPr="00E87E49" w:rsidRDefault="00CC43E0" w:rsidP="00E87E49">
      <w:pPr>
        <w:rPr>
          <w:sz w:val="48"/>
          <w:szCs w:val="48"/>
        </w:rPr>
      </w:pPr>
    </w:p>
    <w:sectPr w:rsidR="00CC43E0" w:rsidRPr="00E87E4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1261099">
    <w:abstractNumId w:val="8"/>
  </w:num>
  <w:num w:numId="2" w16cid:durableId="558326040">
    <w:abstractNumId w:val="6"/>
  </w:num>
  <w:num w:numId="3" w16cid:durableId="1782338323">
    <w:abstractNumId w:val="5"/>
  </w:num>
  <w:num w:numId="4" w16cid:durableId="1981881902">
    <w:abstractNumId w:val="4"/>
  </w:num>
  <w:num w:numId="5" w16cid:durableId="1313565411">
    <w:abstractNumId w:val="7"/>
  </w:num>
  <w:num w:numId="6" w16cid:durableId="178130319">
    <w:abstractNumId w:val="3"/>
  </w:num>
  <w:num w:numId="7" w16cid:durableId="377631708">
    <w:abstractNumId w:val="2"/>
  </w:num>
  <w:num w:numId="8" w16cid:durableId="1168596026">
    <w:abstractNumId w:val="1"/>
  </w:num>
  <w:num w:numId="9" w16cid:durableId="214407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CC43E0"/>
    <w:rsid w:val="00E87E4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3F2DA67E-5193-47B4-8F3D-748B889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E8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2024-02-27T03:11:00Z</dcterms:modified>
  <cp:category/>
</cp:coreProperties>
</file>